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 июня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много округа – Югры Худяков Андрей Викторович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857-2804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</w:rPr>
        <w:t>Заикиной</w:t>
      </w:r>
      <w:r>
        <w:rPr>
          <w:rFonts w:ascii="Times New Roman" w:eastAsia="Times New Roman" w:hAnsi="Times New Roman" w:cs="Times New Roman"/>
          <w:b/>
          <w:bCs/>
        </w:rPr>
        <w:t xml:space="preserve"> Светланы Михайловны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2rplc-7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11.04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Заикина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С.М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., проживающая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Style w:val="cat-UserDefinedgrp-23rplc-14"/>
          <w:rFonts w:ascii="Times New Roman" w:eastAsia="Times New Roman" w:hAnsi="Times New Roman" w:cs="Times New Roman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862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40129003730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29.01.2024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Заикиной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С.М</w:t>
      </w:r>
      <w:r>
        <w:rPr>
          <w:rFonts w:ascii="Times New Roman" w:eastAsia="Times New Roman" w:hAnsi="Times New Roman" w:cs="Times New Roman"/>
          <w:sz w:val="25"/>
          <w:szCs w:val="25"/>
        </w:rPr>
        <w:t>.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надлежаще уведомлен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Заикиной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С.М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29.01.2024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отчетом об отслеживании почтового отправления;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Заикиной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С.М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и её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Заикин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С.М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Заикину</w:t>
      </w:r>
      <w:r>
        <w:rPr>
          <w:rFonts w:ascii="Times New Roman" w:eastAsia="Times New Roman" w:hAnsi="Times New Roman" w:cs="Times New Roman"/>
          <w:b/>
          <w:bCs/>
        </w:rPr>
        <w:t xml:space="preserve"> Светлану Михайловну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виновной</w:t>
      </w:r>
      <w:r>
        <w:rPr>
          <w:rFonts w:ascii="Times New Roman CYR" w:eastAsia="Times New Roman CYR" w:hAnsi="Times New Roman CYR" w:cs="Times New Roman CYR"/>
        </w:rPr>
        <w:t xml:space="preserve">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0412365400765008572420130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4rplc-33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7">
    <w:name w:val="cat-UserDefined grp-22 rplc-7"/>
    <w:basedOn w:val="DefaultParagraphFont"/>
  </w:style>
  <w:style w:type="character" w:customStyle="1" w:styleId="cat-UserDefinedgrp-23rplc-14">
    <w:name w:val="cat-UserDefined grp-23 rplc-14"/>
    <w:basedOn w:val="DefaultParagraphFont"/>
  </w:style>
  <w:style w:type="character" w:customStyle="1" w:styleId="cat-UserDefinedgrp-24rplc-33">
    <w:name w:val="cat-UserDefined grp-24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